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E" w:rsidRDefault="001F048E" w:rsidP="001F0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F048E" w:rsidRDefault="001F048E" w:rsidP="001F048E">
      <w:pPr>
        <w:framePr w:h="1681" w:hRule="exact" w:hSpace="181" w:wrap="notBeside" w:vAnchor="text" w:hAnchor="page" w:x="5760" w:y="1"/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716280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8E" w:rsidRDefault="001F048E" w:rsidP="001F048E">
      <w:pPr>
        <w:rPr>
          <w:lang w:val="uk-UA"/>
        </w:rPr>
      </w:pPr>
      <w:r>
        <w:rPr>
          <w:lang w:val="uk-UA"/>
        </w:rPr>
        <w:t xml:space="preserve">         </w:t>
      </w:r>
    </w:p>
    <w:p w:rsidR="001F048E" w:rsidRDefault="001F048E" w:rsidP="001F048E">
      <w:pPr>
        <w:spacing w:before="20" w:after="20"/>
        <w:ind w:left="-357" w:right="-363"/>
        <w:rPr>
          <w:lang w:val="uk-UA"/>
        </w:rPr>
      </w:pPr>
      <w:r>
        <w:rPr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ЛАДИЖИНСЬКИЙ МІСЬКИЙ СУД ВІННИЦЬКОЇ ОБЛАСТІ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F048E" w:rsidRDefault="001F048E" w:rsidP="001F048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Ладижин</w:t>
      </w:r>
      <w:proofErr w:type="spellEnd"/>
    </w:p>
    <w:p w:rsidR="001F048E" w:rsidRDefault="009022FC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3 </w:t>
      </w:r>
      <w:r>
        <w:rPr>
          <w:b/>
          <w:sz w:val="28"/>
          <w:szCs w:val="28"/>
          <w:lang w:val="uk-UA"/>
        </w:rPr>
        <w:t>березня</w:t>
      </w:r>
      <w:r w:rsidR="001F048E">
        <w:rPr>
          <w:b/>
          <w:sz w:val="28"/>
          <w:szCs w:val="28"/>
          <w:lang w:val="uk-UA"/>
        </w:rPr>
        <w:t xml:space="preserve">  2020 року                                                             </w:t>
      </w:r>
      <w:r w:rsidR="00FC428D">
        <w:rPr>
          <w:b/>
          <w:sz w:val="28"/>
          <w:szCs w:val="28"/>
          <w:lang w:val="uk-UA"/>
        </w:rPr>
        <w:tab/>
      </w:r>
      <w:r w:rsidR="00FC428D">
        <w:rPr>
          <w:b/>
          <w:sz w:val="28"/>
          <w:szCs w:val="28"/>
          <w:lang w:val="uk-UA"/>
        </w:rPr>
        <w:tab/>
      </w:r>
      <w:r w:rsidR="001F048E">
        <w:rPr>
          <w:b/>
          <w:sz w:val="28"/>
          <w:szCs w:val="28"/>
          <w:lang w:val="uk-UA"/>
        </w:rPr>
        <w:t xml:space="preserve">№ </w:t>
      </w:r>
      <w:r w:rsidR="00FC428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="001F048E">
        <w:rPr>
          <w:b/>
          <w:sz w:val="28"/>
          <w:szCs w:val="28"/>
          <w:lang w:val="uk-UA"/>
        </w:rPr>
        <w:t xml:space="preserve"> </w:t>
      </w:r>
      <w:proofErr w:type="spellStart"/>
      <w:r w:rsidR="001F048E">
        <w:rPr>
          <w:b/>
          <w:sz w:val="28"/>
          <w:szCs w:val="28"/>
          <w:lang w:val="uk-UA"/>
        </w:rPr>
        <w:t>-од</w:t>
      </w:r>
      <w:proofErr w:type="spellEnd"/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оголошення конкурсу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зайняття вакантної посади 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статей 22, 23 Закону України від 10 грудня 2015 року № 889-VIII «Про державну службу» (зі змінами та доповненнями), Порядку проведення конкурсу на заміщення посад державної служби, затвердженого постановою Кабінету Міністрів України від 25.03.2016  № 246 (зі змінами та доповненнями) та  рішення Вищої ради правосуддя від 26.11.2019 № 3162/0/15-19 «Про внесення змін до  Положення про проведення конкурсів для призначення на посади державних службовців у судах, органах та установах системи правосуддя»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1F048E" w:rsidRDefault="001F048E" w:rsidP="001F048E">
      <w:pPr>
        <w:jc w:val="both"/>
        <w:rPr>
          <w:b/>
          <w:sz w:val="28"/>
          <w:szCs w:val="28"/>
          <w:lang w:val="uk-UA"/>
        </w:rPr>
      </w:pPr>
    </w:p>
    <w:p w:rsidR="001F048E" w:rsidRDefault="001F048E" w:rsidP="003F107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CB0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Оголосити конкурс на зайняття вакантної посади державної служби категорії «В»: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</w:t>
      </w:r>
      <w:r w:rsidR="00BE3E33">
        <w:rPr>
          <w:sz w:val="28"/>
          <w:szCs w:val="28"/>
          <w:lang w:val="uk-UA"/>
        </w:rPr>
        <w:t xml:space="preserve">секретаря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умови проведення конкурсу на заміщення вакантної посади </w:t>
      </w:r>
      <w:r w:rsidR="004204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секретаря суду (додаток ).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="003F1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Консультанту суду (по роботі з персоналом) </w:t>
      </w:r>
      <w:proofErr w:type="spellStart"/>
      <w:r>
        <w:rPr>
          <w:sz w:val="28"/>
          <w:szCs w:val="28"/>
          <w:lang w:val="uk-UA"/>
        </w:rPr>
        <w:t>Подлужняк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1F048E" w:rsidRDefault="00CB03F1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</w:t>
      </w:r>
      <w:r w:rsidR="001F048E">
        <w:rPr>
          <w:sz w:val="28"/>
          <w:szCs w:val="28"/>
          <w:lang w:val="uk-UA"/>
        </w:rPr>
        <w:t xml:space="preserve">розмістити через особистий кабінет на Єдиному порталі вакансій державної служби </w:t>
      </w:r>
      <w:proofErr w:type="spellStart"/>
      <w:r w:rsidR="001F048E">
        <w:rPr>
          <w:sz w:val="28"/>
          <w:szCs w:val="28"/>
          <w:lang w:val="uk-UA"/>
        </w:rPr>
        <w:t>НАДС</w:t>
      </w:r>
      <w:proofErr w:type="spellEnd"/>
      <w:r w:rsidR="001F048E">
        <w:rPr>
          <w:sz w:val="28"/>
          <w:szCs w:val="28"/>
          <w:lang w:val="uk-UA"/>
        </w:rPr>
        <w:t xml:space="preserve"> наказ про оголошення конкурсу та умови його проведення не пізніше </w:t>
      </w:r>
      <w:r w:rsidR="009022FC" w:rsidRPr="009022FC">
        <w:rPr>
          <w:sz w:val="28"/>
          <w:szCs w:val="28"/>
        </w:rPr>
        <w:t>5</w:t>
      </w:r>
      <w:r w:rsidR="00EE381A">
        <w:rPr>
          <w:sz w:val="28"/>
          <w:szCs w:val="28"/>
          <w:lang w:val="uk-UA"/>
        </w:rPr>
        <w:t xml:space="preserve"> березня</w:t>
      </w:r>
      <w:r w:rsidR="001F048E">
        <w:rPr>
          <w:sz w:val="28"/>
          <w:szCs w:val="28"/>
          <w:lang w:val="uk-UA"/>
        </w:rPr>
        <w:t xml:space="preserve"> 2020 року;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3.2.</w:t>
      </w:r>
      <w:r w:rsidR="00CB0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оприлюднити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наказ про оголошення конкурсу та умови його проведення.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</w:t>
      </w:r>
      <w:r w:rsidR="00CB0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конкурсний відбір на посаду секретаря  </w:t>
      </w:r>
      <w:proofErr w:type="spellStart"/>
      <w:r>
        <w:rPr>
          <w:sz w:val="28"/>
          <w:szCs w:val="28"/>
          <w:lang w:val="uk-UA"/>
        </w:rPr>
        <w:t>Ладижинського</w:t>
      </w:r>
      <w:proofErr w:type="spellEnd"/>
      <w:r>
        <w:rPr>
          <w:sz w:val="28"/>
          <w:szCs w:val="28"/>
          <w:lang w:val="uk-UA"/>
        </w:rPr>
        <w:t xml:space="preserve"> міського суду Вінницької області  </w:t>
      </w:r>
      <w:r w:rsidR="00F875EF">
        <w:rPr>
          <w:sz w:val="28"/>
          <w:szCs w:val="28"/>
          <w:lang w:val="uk-UA"/>
        </w:rPr>
        <w:t>2</w:t>
      </w:r>
      <w:r w:rsidR="00FF0C03">
        <w:rPr>
          <w:sz w:val="28"/>
          <w:szCs w:val="28"/>
          <w:lang w:val="uk-UA"/>
        </w:rPr>
        <w:t>6 березня</w:t>
      </w:r>
      <w:r>
        <w:rPr>
          <w:sz w:val="28"/>
          <w:szCs w:val="28"/>
          <w:lang w:val="uk-UA"/>
        </w:rPr>
        <w:t xml:space="preserve">  2020 року.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</w:t>
      </w:r>
      <w:r w:rsidR="00CB0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F048E" w:rsidRDefault="001F048E" w:rsidP="001F048E">
      <w:pPr>
        <w:jc w:val="both"/>
        <w:rPr>
          <w:sz w:val="28"/>
          <w:szCs w:val="28"/>
          <w:lang w:val="uk-UA"/>
        </w:rPr>
      </w:pPr>
    </w:p>
    <w:p w:rsidR="001F048E" w:rsidRDefault="001F048E" w:rsidP="001F048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суду                                                                Н. А. </w:t>
      </w:r>
      <w:proofErr w:type="spellStart"/>
      <w:r>
        <w:rPr>
          <w:b/>
          <w:sz w:val="28"/>
          <w:szCs w:val="28"/>
          <w:lang w:val="uk-UA"/>
        </w:rPr>
        <w:t>Дуровець</w:t>
      </w:r>
      <w:proofErr w:type="spellEnd"/>
    </w:p>
    <w:p w:rsidR="003D6D9E" w:rsidRPr="001F048E" w:rsidRDefault="00E11DF9">
      <w:pPr>
        <w:rPr>
          <w:lang w:val="uk-UA"/>
        </w:rPr>
      </w:pPr>
    </w:p>
    <w:sectPr w:rsidR="003D6D9E" w:rsidRPr="001F048E" w:rsidSect="005F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48E"/>
    <w:rsid w:val="000E5C39"/>
    <w:rsid w:val="001E7565"/>
    <w:rsid w:val="001F048E"/>
    <w:rsid w:val="002E4AB1"/>
    <w:rsid w:val="003F107A"/>
    <w:rsid w:val="004204C6"/>
    <w:rsid w:val="00423583"/>
    <w:rsid w:val="00442EDC"/>
    <w:rsid w:val="004A150D"/>
    <w:rsid w:val="004E3CC1"/>
    <w:rsid w:val="005F73C4"/>
    <w:rsid w:val="00803674"/>
    <w:rsid w:val="009022FC"/>
    <w:rsid w:val="00911757"/>
    <w:rsid w:val="00915DA9"/>
    <w:rsid w:val="009F4B9C"/>
    <w:rsid w:val="009F71E1"/>
    <w:rsid w:val="00BC1E86"/>
    <w:rsid w:val="00BE3E33"/>
    <w:rsid w:val="00C16FA6"/>
    <w:rsid w:val="00C57EF8"/>
    <w:rsid w:val="00CB03F1"/>
    <w:rsid w:val="00D169A3"/>
    <w:rsid w:val="00DF760F"/>
    <w:rsid w:val="00E11DF9"/>
    <w:rsid w:val="00EE381A"/>
    <w:rsid w:val="00F875EF"/>
    <w:rsid w:val="00FC428D"/>
    <w:rsid w:val="00FD2579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2020-03-04T11:48:00Z</cp:lastPrinted>
  <dcterms:created xsi:type="dcterms:W3CDTF">2020-02-28T08:22:00Z</dcterms:created>
  <dcterms:modified xsi:type="dcterms:W3CDTF">2020-03-04T11:51:00Z</dcterms:modified>
</cp:coreProperties>
</file>