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8E" w:rsidRDefault="001F048E" w:rsidP="001F04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F048E" w:rsidRDefault="001F048E" w:rsidP="001F048E">
      <w:pPr>
        <w:framePr w:h="1681" w:hRule="exact" w:hSpace="181" w:wrap="notBeside" w:vAnchor="text" w:hAnchor="page" w:x="5760" w:y="1"/>
        <w:jc w:val="right"/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716280" cy="94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48E" w:rsidRDefault="001F048E" w:rsidP="001F048E">
      <w:pPr>
        <w:rPr>
          <w:lang w:val="uk-UA"/>
        </w:rPr>
      </w:pPr>
      <w:r>
        <w:rPr>
          <w:lang w:val="uk-UA"/>
        </w:rPr>
        <w:t xml:space="preserve">         </w:t>
      </w:r>
    </w:p>
    <w:p w:rsidR="001F048E" w:rsidRDefault="001F048E" w:rsidP="001F048E">
      <w:pPr>
        <w:spacing w:before="20" w:after="20"/>
        <w:ind w:left="-357" w:right="-363"/>
        <w:rPr>
          <w:lang w:val="uk-UA"/>
        </w:rPr>
      </w:pPr>
      <w:r>
        <w:rPr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ЛАДИЖИНСЬКИЙ МІСЬКИЙ СУД ВІННИЦЬКОЇ ОБЛАСТІ</w:t>
      </w:r>
    </w:p>
    <w:p w:rsidR="001F048E" w:rsidRDefault="001F048E" w:rsidP="001F048E">
      <w:pPr>
        <w:jc w:val="center"/>
        <w:rPr>
          <w:b/>
          <w:sz w:val="28"/>
          <w:szCs w:val="28"/>
          <w:lang w:val="uk-UA"/>
        </w:rPr>
      </w:pPr>
    </w:p>
    <w:p w:rsidR="001F048E" w:rsidRDefault="001F048E" w:rsidP="001F04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F048E" w:rsidRDefault="001F048E" w:rsidP="001F048E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Ладижин</w:t>
      </w:r>
      <w:proofErr w:type="spellEnd"/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22 січня  2020 року                                                             № </w:t>
      </w:r>
      <w:r w:rsidR="001E7565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-од</w:t>
      </w:r>
      <w:proofErr w:type="spellEnd"/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оголошення конкурсу</w:t>
      </w: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зайняття вакантної посади </w:t>
      </w: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служби категорії «В»</w:t>
      </w: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Відповідно до статей 22, 23 Закону України від 10 грудня 2015 року № 889-VIII «Про державну службу» (зі змінами та доповненнями), Порядку проведення конкурсу на заміщення посад державної служби, затвердженого постановою Кабінету Міністрів України від 25.03.2016  № 246 (зі змінами та доповненнями) та  рішення Вищої ради правосуддя від 26.11.2019 № 3162/0/15-19 «Про внесення змін до  Положення про проведення конкурсів для призначення на посади державних службовців у судах, органах та установах системи правосуддя»</w:t>
      </w: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1.Оголосити конкурс на зайняття вакантної посади державної служби категорії «В»: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секретаря  </w:t>
      </w:r>
      <w:proofErr w:type="spellStart"/>
      <w:r>
        <w:rPr>
          <w:sz w:val="28"/>
          <w:szCs w:val="28"/>
          <w:lang w:val="uk-UA"/>
        </w:rPr>
        <w:t>Ладижинського</w:t>
      </w:r>
      <w:proofErr w:type="spellEnd"/>
      <w:r>
        <w:rPr>
          <w:sz w:val="28"/>
          <w:szCs w:val="28"/>
          <w:lang w:val="uk-UA"/>
        </w:rPr>
        <w:t xml:space="preserve"> міського суду Вінницької області.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Затвердити умови проведення конкурсу на заміщення вакантної посади секретаря суду (додаток ).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3.Консультанту суду (по роботі з персоналом) </w:t>
      </w:r>
      <w:proofErr w:type="spellStart"/>
      <w:r>
        <w:rPr>
          <w:sz w:val="28"/>
          <w:szCs w:val="28"/>
          <w:lang w:val="uk-UA"/>
        </w:rPr>
        <w:t>Подлужняк</w:t>
      </w:r>
      <w:proofErr w:type="spellEnd"/>
      <w:r>
        <w:rPr>
          <w:sz w:val="28"/>
          <w:szCs w:val="28"/>
          <w:lang w:val="uk-UA"/>
        </w:rPr>
        <w:t xml:space="preserve"> О.М.: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3.1. розмістити через особистий кабінет на Єдиному порталі вакансій державної служби </w:t>
      </w:r>
      <w:proofErr w:type="spellStart"/>
      <w:r>
        <w:rPr>
          <w:sz w:val="28"/>
          <w:szCs w:val="28"/>
          <w:lang w:val="uk-UA"/>
        </w:rPr>
        <w:t>НАДС</w:t>
      </w:r>
      <w:proofErr w:type="spellEnd"/>
      <w:r>
        <w:rPr>
          <w:sz w:val="28"/>
          <w:szCs w:val="28"/>
          <w:lang w:val="uk-UA"/>
        </w:rPr>
        <w:t xml:space="preserve"> наказ про оголошення конкурсу та умови його проведення не пізніше </w:t>
      </w:r>
      <w:r w:rsidR="00FD2579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січня 2020 року;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3.2.оприлюднити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Ладижинського</w:t>
      </w:r>
      <w:proofErr w:type="spellEnd"/>
      <w:r>
        <w:rPr>
          <w:sz w:val="28"/>
          <w:szCs w:val="28"/>
          <w:lang w:val="uk-UA"/>
        </w:rPr>
        <w:t xml:space="preserve"> міського суду Вінницької області наказ про оголошення конкурсу та умови його проведення.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4.Провести конкурсний відбір на посаду секретаря  </w:t>
      </w:r>
      <w:proofErr w:type="spellStart"/>
      <w:r>
        <w:rPr>
          <w:sz w:val="28"/>
          <w:szCs w:val="28"/>
          <w:lang w:val="uk-UA"/>
        </w:rPr>
        <w:t>Ладижинського</w:t>
      </w:r>
      <w:proofErr w:type="spellEnd"/>
      <w:r>
        <w:rPr>
          <w:sz w:val="28"/>
          <w:szCs w:val="28"/>
          <w:lang w:val="uk-UA"/>
        </w:rPr>
        <w:t xml:space="preserve"> міського суду Вінницької області  </w:t>
      </w:r>
      <w:r w:rsidR="00442ED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лютого  2020 року.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5.Контроль за виконанням цього наказу залишаю за собою.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</w:p>
    <w:p w:rsidR="001F048E" w:rsidRDefault="001F048E" w:rsidP="001F048E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Керівник апарату суду                                                                Н. А. </w:t>
      </w:r>
      <w:proofErr w:type="spellStart"/>
      <w:r>
        <w:rPr>
          <w:b/>
          <w:sz w:val="28"/>
          <w:szCs w:val="28"/>
          <w:lang w:val="uk-UA"/>
        </w:rPr>
        <w:t>Дуровець</w:t>
      </w:r>
      <w:proofErr w:type="spellEnd"/>
    </w:p>
    <w:p w:rsidR="003D6D9E" w:rsidRPr="001F048E" w:rsidRDefault="00F410BD">
      <w:pPr>
        <w:rPr>
          <w:lang w:val="uk-UA"/>
        </w:rPr>
      </w:pPr>
    </w:p>
    <w:sectPr w:rsidR="003D6D9E" w:rsidRPr="001F048E" w:rsidSect="005F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048E"/>
    <w:rsid w:val="00083119"/>
    <w:rsid w:val="000E5C39"/>
    <w:rsid w:val="001E7565"/>
    <w:rsid w:val="001F048E"/>
    <w:rsid w:val="002E4AB1"/>
    <w:rsid w:val="00442EDC"/>
    <w:rsid w:val="005F73C4"/>
    <w:rsid w:val="00803674"/>
    <w:rsid w:val="009F4B9C"/>
    <w:rsid w:val="00C16FA6"/>
    <w:rsid w:val="00C57EF8"/>
    <w:rsid w:val="00D169A3"/>
    <w:rsid w:val="00F410BD"/>
    <w:rsid w:val="00FD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1247</Words>
  <Characters>712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2020-01-22T11:40:00Z</cp:lastPrinted>
  <dcterms:created xsi:type="dcterms:W3CDTF">2020-01-22T12:26:00Z</dcterms:created>
  <dcterms:modified xsi:type="dcterms:W3CDTF">2020-01-22T12:26:00Z</dcterms:modified>
</cp:coreProperties>
</file>